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6810" w14:textId="3B94CD1B" w:rsidR="00B576E9" w:rsidRDefault="00B576E9" w:rsidP="00B576E9">
      <w:pPr>
        <w:pStyle w:val="1"/>
        <w:jc w:val="right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6155"/>
      </w:tblGrid>
      <w:tr w:rsidR="005C653C" w14:paraId="0D24C0A8" w14:textId="77777777" w:rsidTr="005C653C">
        <w:tc>
          <w:tcPr>
            <w:tcW w:w="2204" w:type="pct"/>
          </w:tcPr>
          <w:p w14:paraId="6A1AE44B" w14:textId="77777777" w:rsidR="005C653C" w:rsidRDefault="005C653C" w:rsidP="00242D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6" w:type="pct"/>
          </w:tcPr>
          <w:p w14:paraId="24B4F162" w14:textId="77777777" w:rsidR="005C653C" w:rsidRPr="0099031D" w:rsidRDefault="005C653C" w:rsidP="00242D95">
            <w:pPr>
              <w:rPr>
                <w:sz w:val="28"/>
                <w:szCs w:val="28"/>
              </w:rPr>
            </w:pPr>
            <w:r w:rsidRPr="0099031D">
              <w:rPr>
                <w:sz w:val="28"/>
                <w:szCs w:val="28"/>
              </w:rPr>
              <w:t>УТВЕРЖДАЮ</w:t>
            </w:r>
          </w:p>
          <w:p w14:paraId="4C9CF1CD" w14:textId="77777777" w:rsidR="005C653C" w:rsidRDefault="005C653C" w:rsidP="00242D95">
            <w:pPr>
              <w:rPr>
                <w:sz w:val="28"/>
                <w:szCs w:val="28"/>
              </w:rPr>
            </w:pPr>
            <w:proofErr w:type="spellStart"/>
            <w:r w:rsidRPr="0099031D">
              <w:rPr>
                <w:sz w:val="28"/>
                <w:szCs w:val="28"/>
              </w:rPr>
              <w:t>И.о</w:t>
            </w:r>
            <w:proofErr w:type="spellEnd"/>
            <w:r w:rsidRPr="0099031D">
              <w:rPr>
                <w:sz w:val="28"/>
                <w:szCs w:val="28"/>
              </w:rPr>
              <w:t xml:space="preserve">. директора МОУ </w:t>
            </w:r>
            <w:proofErr w:type="spellStart"/>
            <w:r w:rsidRPr="0099031D">
              <w:rPr>
                <w:sz w:val="28"/>
                <w:szCs w:val="28"/>
              </w:rPr>
              <w:t>Глебовской</w:t>
            </w:r>
            <w:proofErr w:type="spellEnd"/>
            <w:r w:rsidRPr="0099031D">
              <w:rPr>
                <w:sz w:val="28"/>
                <w:szCs w:val="28"/>
              </w:rPr>
              <w:t xml:space="preserve"> СОШ</w:t>
            </w:r>
          </w:p>
          <w:p w14:paraId="3BF51DF7" w14:textId="77777777" w:rsidR="005C653C" w:rsidRDefault="005C653C" w:rsidP="0024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М.К. </w:t>
            </w:r>
            <w:proofErr w:type="spellStart"/>
            <w:r>
              <w:rPr>
                <w:sz w:val="28"/>
                <w:szCs w:val="28"/>
              </w:rPr>
              <w:t>Котусова</w:t>
            </w:r>
            <w:proofErr w:type="spellEnd"/>
          </w:p>
          <w:p w14:paraId="458B5410" w14:textId="77777777" w:rsidR="005C653C" w:rsidRPr="0099031D" w:rsidRDefault="005C653C" w:rsidP="0024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01-16/ 182-1 от 01.09.2023</w:t>
            </w:r>
          </w:p>
        </w:tc>
      </w:tr>
    </w:tbl>
    <w:p w14:paraId="5F6CFD9C" w14:textId="77777777" w:rsidR="00B576E9" w:rsidRDefault="00B576E9">
      <w:pPr>
        <w:pStyle w:val="1"/>
        <w:jc w:val="center"/>
      </w:pPr>
    </w:p>
    <w:p w14:paraId="71B9953E" w14:textId="77777777" w:rsidR="005C653C" w:rsidRDefault="005C653C">
      <w:pPr>
        <w:pStyle w:val="1"/>
        <w:jc w:val="center"/>
        <w:rPr>
          <w:b/>
          <w:bCs/>
        </w:rPr>
      </w:pPr>
    </w:p>
    <w:p w14:paraId="72DED83F" w14:textId="77777777" w:rsidR="005C653C" w:rsidRDefault="005C653C">
      <w:pPr>
        <w:pStyle w:val="1"/>
        <w:jc w:val="center"/>
        <w:rPr>
          <w:b/>
          <w:bCs/>
        </w:rPr>
      </w:pPr>
    </w:p>
    <w:p w14:paraId="734A34AB" w14:textId="77777777" w:rsidR="00F64D96" w:rsidRDefault="00C539BF">
      <w:pPr>
        <w:pStyle w:val="1"/>
        <w:jc w:val="center"/>
      </w:pPr>
      <w:r>
        <w:rPr>
          <w:b/>
          <w:bCs/>
        </w:rPr>
        <w:t xml:space="preserve">План </w:t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работы Школы</w:t>
      </w:r>
      <w:r>
        <w:rPr>
          <w:b/>
          <w:bCs/>
        </w:rPr>
        <w:br/>
        <w:t>на 2023-2024 учебный год</w:t>
      </w:r>
    </w:p>
    <w:p w14:paraId="00D36CA6" w14:textId="77777777" w:rsidR="00F64D96" w:rsidRDefault="00C539BF">
      <w:pPr>
        <w:pStyle w:val="1"/>
        <w:spacing w:after="300"/>
        <w:jc w:val="center"/>
      </w:pPr>
      <w:r>
        <w:rPr>
          <w:b/>
          <w:bCs/>
        </w:rPr>
        <w:t>(Базовый уровень Профориентационного минимума)</w:t>
      </w:r>
    </w:p>
    <w:p w14:paraId="49FBDEC4" w14:textId="77777777" w:rsidR="00F64D96" w:rsidRDefault="00C539BF">
      <w:pPr>
        <w:pStyle w:val="1"/>
        <w:tabs>
          <w:tab w:val="left" w:pos="1142"/>
        </w:tabs>
        <w:jc w:val="both"/>
      </w:pPr>
      <w:r>
        <w:rPr>
          <w:b/>
          <w:bCs/>
          <w:u w:val="single"/>
        </w:rPr>
        <w:t>Цель:</w:t>
      </w:r>
      <w:r>
        <w:rPr>
          <w:b/>
          <w:bCs/>
        </w:rPr>
        <w:tab/>
      </w:r>
      <w:r>
        <w:t>активизация профессионального самоопределения обучающихся и</w:t>
      </w:r>
    </w:p>
    <w:p w14:paraId="5E9DE376" w14:textId="77777777" w:rsidR="00F64D96" w:rsidRDefault="00C539BF">
      <w:pPr>
        <w:pStyle w:val="1"/>
        <w:spacing w:after="300"/>
        <w:jc w:val="both"/>
      </w:pPr>
      <w:r>
        <w:t>формирование у них основ карьерной грамотности (инструментальной стороны профессионального самоопределения).</w:t>
      </w:r>
    </w:p>
    <w:p w14:paraId="6A2C1E80" w14:textId="77777777" w:rsidR="00F64D96" w:rsidRDefault="00C539BF">
      <w:pPr>
        <w:pStyle w:val="1"/>
        <w:ind w:firstLine="720"/>
        <w:jc w:val="both"/>
      </w:pPr>
      <w:r>
        <w:rPr>
          <w:b/>
          <w:bCs/>
          <w:u w:val="single"/>
        </w:rPr>
        <w:t>Задачи базового уровня:</w:t>
      </w:r>
    </w:p>
    <w:p w14:paraId="399AFF46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организация и систематизация первичной профориентационной помощи;</w:t>
      </w:r>
    </w:p>
    <w:p w14:paraId="0A3FF40E" w14:textId="77777777" w:rsidR="00F64D96" w:rsidRDefault="00C539BF">
      <w:pPr>
        <w:pStyle w:val="1"/>
        <w:numPr>
          <w:ilvl w:val="0"/>
          <w:numId w:val="1"/>
        </w:numPr>
        <w:tabs>
          <w:tab w:val="left" w:pos="293"/>
        </w:tabs>
        <w:jc w:val="both"/>
      </w:pPr>
      <w: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14:paraId="52826579" w14:textId="77777777" w:rsidR="00F64D96" w:rsidRDefault="00C539BF">
      <w:pPr>
        <w:pStyle w:val="1"/>
        <w:numPr>
          <w:ilvl w:val="0"/>
          <w:numId w:val="1"/>
        </w:numPr>
        <w:tabs>
          <w:tab w:val="left" w:pos="298"/>
        </w:tabs>
        <w:jc w:val="both"/>
      </w:pPr>
      <w:r>
        <w:t>информирование обучающихся о содержании деятельности востребованных на рынке труда специалистов;</w:t>
      </w:r>
    </w:p>
    <w:p w14:paraId="6F7BA91F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развитие мотивации обучающихся к профессиональному самоопределению;</w:t>
      </w:r>
    </w:p>
    <w:p w14:paraId="7614061D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spacing w:after="300"/>
        <w:jc w:val="both"/>
      </w:pPr>
      <w:r>
        <w:t>диагностика склонностей обучающихся к профессиональным направлениям.</w:t>
      </w:r>
    </w:p>
    <w:p w14:paraId="793B907A" w14:textId="77777777" w:rsidR="00F64D96" w:rsidRDefault="00C539BF">
      <w:pPr>
        <w:pStyle w:val="1"/>
        <w:ind w:firstLine="240"/>
        <w:jc w:val="both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7D228197" w14:textId="77777777" w:rsidR="00F64D96" w:rsidRDefault="00C539BF">
      <w:pPr>
        <w:pStyle w:val="1"/>
        <w:ind w:firstLine="240"/>
        <w:jc w:val="both"/>
      </w:pPr>
      <w: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2FD28600" w14:textId="77777777" w:rsidR="00F64D96" w:rsidRDefault="00C539BF">
      <w:pPr>
        <w:pStyle w:val="1"/>
        <w:ind w:firstLine="160"/>
        <w:jc w:val="both"/>
      </w:pPr>
      <w: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14:paraId="3A6B897D" w14:textId="77777777" w:rsidR="00F64D96" w:rsidRDefault="00C539BF">
      <w:pPr>
        <w:pStyle w:val="1"/>
        <w:spacing w:after="300"/>
        <w:ind w:firstLine="160"/>
        <w:jc w:val="both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14:paraId="4A8651EF" w14:textId="77777777" w:rsidR="00F64D96" w:rsidRDefault="00C539BF">
      <w:pPr>
        <w:pStyle w:val="1"/>
        <w:spacing w:after="160"/>
        <w:ind w:left="720"/>
        <w:jc w:val="both"/>
      </w:pPr>
      <w:r>
        <w:rPr>
          <w:b/>
          <w:bCs/>
          <w:u w:val="single"/>
        </w:rPr>
        <w:t xml:space="preserve">Каждый уровень </w:t>
      </w:r>
      <w:proofErr w:type="spellStart"/>
      <w:r>
        <w:rPr>
          <w:b/>
          <w:bCs/>
          <w:u w:val="single"/>
        </w:rPr>
        <w:t>профминимума</w:t>
      </w:r>
      <w:proofErr w:type="spellEnd"/>
      <w:r>
        <w:rPr>
          <w:b/>
          <w:bCs/>
          <w:u w:val="single"/>
        </w:rPr>
        <w:t xml:space="preserve"> реализуется по семи ключевым направлениям:</w:t>
      </w:r>
    </w:p>
    <w:p w14:paraId="1E02094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профильные предпрофессиональные классы (инженерные, медицинские,</w:t>
      </w:r>
    </w:p>
    <w:p w14:paraId="4F2ABF42" w14:textId="77777777" w:rsidR="00F64D96" w:rsidRDefault="00C539BF">
      <w:pPr>
        <w:pStyle w:val="1"/>
        <w:ind w:left="1160"/>
        <w:jc w:val="both"/>
      </w:pPr>
      <w:r>
        <w:t xml:space="preserve">космические, </w:t>
      </w:r>
      <w:r>
        <w:rPr>
          <w:lang w:val="en-US" w:eastAsia="en-US" w:bidi="en-US"/>
        </w:rPr>
        <w:t>IT</w:t>
      </w:r>
      <w:r w:rsidRPr="00B576E9">
        <w:rPr>
          <w:lang w:eastAsia="en-US" w:bidi="en-US"/>
        </w:rPr>
        <w:t xml:space="preserve">, </w:t>
      </w:r>
      <w:r>
        <w:t xml:space="preserve">педагогические, предпринимательские), ориентированные на </w:t>
      </w:r>
      <w:r>
        <w:lastRenderedPageBreak/>
        <w:t>востребованные профессии на рынке труда;</w:t>
      </w:r>
    </w:p>
    <w:p w14:paraId="35F8385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урочная деятельность, которая включает 100 тыс. часов дополнительных</w:t>
      </w:r>
    </w:p>
    <w:p w14:paraId="0E965AFE" w14:textId="77777777" w:rsidR="00F64D96" w:rsidRDefault="00C539BF">
      <w:pPr>
        <w:pStyle w:val="1"/>
        <w:ind w:left="1160"/>
        <w:jc w:val="both"/>
      </w:pPr>
      <w:r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14:paraId="392D7FA4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внеурочная деятельность, предусматривающая один час в неделю на</w:t>
      </w:r>
    </w:p>
    <w:p w14:paraId="2186875A" w14:textId="77777777" w:rsidR="00F64D96" w:rsidRDefault="00C539BF">
      <w:pPr>
        <w:pStyle w:val="1"/>
        <w:ind w:left="1160"/>
        <w:jc w:val="both"/>
      </w:pPr>
      <w:r>
        <w:t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14:paraId="41035A31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воспитательная работа (экскурсии на производство, лекции,</w:t>
      </w:r>
    </w:p>
    <w:p w14:paraId="38A7E31E" w14:textId="77777777" w:rsidR="00F64D96" w:rsidRDefault="00C539BF">
      <w:pPr>
        <w:pStyle w:val="1"/>
        <w:ind w:left="1160"/>
        <w:jc w:val="both"/>
      </w:pPr>
      <w: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 «</w:t>
      </w:r>
      <w:proofErr w:type="spellStart"/>
      <w:r>
        <w:t>Абилимпикс</w:t>
      </w:r>
      <w:proofErr w:type="spellEnd"/>
      <w:r>
        <w:t>», «Профессионалы» и Чемпионат высоких технологий);</w:t>
      </w:r>
    </w:p>
    <w:p w14:paraId="1BC0BD2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дополнительное образование (посещение занятий с учетом склонностей и</w:t>
      </w:r>
    </w:p>
    <w:p w14:paraId="4C257768" w14:textId="77777777" w:rsidR="00F64D96" w:rsidRDefault="00C539BF">
      <w:pPr>
        <w:pStyle w:val="1"/>
        <w:ind w:left="1160"/>
        <w:jc w:val="both"/>
      </w:pPr>
      <w:r>
        <w:t>образовательных потребностей);</w:t>
      </w:r>
    </w:p>
    <w:p w14:paraId="54629C62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профобучение (обучение по программам подготовки по профессиям</w:t>
      </w:r>
    </w:p>
    <w:p w14:paraId="66164001" w14:textId="77777777" w:rsidR="00F64D96" w:rsidRDefault="00C539BF">
      <w:pPr>
        <w:pStyle w:val="1"/>
        <w:ind w:left="1160"/>
        <w:jc w:val="both"/>
      </w:pPr>
      <w:r>
        <w:t>рабочих и служащих по образцу существовавших учебно-производственных комбинатов);</w:t>
      </w:r>
    </w:p>
    <w:p w14:paraId="7EA24F7C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взаимодействие с родителями или законными представителями</w:t>
      </w:r>
    </w:p>
    <w:p w14:paraId="33D0422E" w14:textId="77777777" w:rsidR="00F64D96" w:rsidRDefault="00C539BF">
      <w:pPr>
        <w:pStyle w:val="1"/>
        <w:spacing w:after="320"/>
        <w:ind w:left="1160"/>
        <w:jc w:val="both"/>
      </w:pPr>
      <w:r>
        <w:t>(проведение не менее двух собраний с представителями разных профессий).</w:t>
      </w:r>
    </w:p>
    <w:p w14:paraId="5787BB8C" w14:textId="77777777"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Форматы профориентационной работы</w:t>
      </w:r>
    </w:p>
    <w:p w14:paraId="0D32C5BA" w14:textId="77777777" w:rsidR="00F64D96" w:rsidRDefault="00C539BF">
      <w:pPr>
        <w:pStyle w:val="1"/>
        <w:spacing w:after="320"/>
        <w:ind w:firstLine="720"/>
        <w:jc w:val="both"/>
      </w:pPr>
      <w:r>
        <w:t>Профориентационная работа реализуется в следующих форматах:</w:t>
      </w:r>
    </w:p>
    <w:p w14:paraId="6FD81834" w14:textId="77777777" w:rsidR="00F64D96" w:rsidRDefault="00C539BF">
      <w:pPr>
        <w:pStyle w:val="1"/>
        <w:ind w:firstLine="720"/>
        <w:jc w:val="both"/>
      </w:pPr>
      <w:r>
        <w:t>УРОЧНАЯ ДЕЯТЕЛЬНОСТЬ</w:t>
      </w:r>
    </w:p>
    <w:p w14:paraId="50258677" w14:textId="77777777" w:rsidR="00F64D96" w:rsidRDefault="00C539BF">
      <w:pPr>
        <w:pStyle w:val="1"/>
        <w:ind w:firstLine="720"/>
        <w:jc w:val="both"/>
      </w:pPr>
      <w:r>
        <w:t>На выбор:</w:t>
      </w:r>
    </w:p>
    <w:p w14:paraId="4AA45B92" w14:textId="77777777"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14:paraId="1E59CFCD" w14:textId="77777777"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профориентационной направленности в рамках учебного предмета «Технология».</w:t>
      </w:r>
    </w:p>
    <w:p w14:paraId="7685A431" w14:textId="77777777"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14:paraId="7FF8D8E5" w14:textId="77777777" w:rsidR="00F64D96" w:rsidRDefault="00C539BF">
      <w:pPr>
        <w:pStyle w:val="1"/>
        <w:ind w:firstLine="720"/>
        <w:jc w:val="both"/>
      </w:pPr>
      <w:r>
        <w:t>ВНЕУРОЧНАЯ ДЕЯТЕЛЬНОСТЬ</w:t>
      </w:r>
    </w:p>
    <w:p w14:paraId="08A5B504" w14:textId="77777777" w:rsidR="00F64D96" w:rsidRDefault="00C539BF">
      <w:pPr>
        <w:pStyle w:val="1"/>
        <w:ind w:left="1160"/>
        <w:jc w:val="both"/>
      </w:pPr>
      <w: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</w:t>
      </w:r>
      <w:r>
        <w:lastRenderedPageBreak/>
        <w:t>формате и др.</w:t>
      </w:r>
    </w:p>
    <w:p w14:paraId="581E1C9D" w14:textId="77777777" w:rsidR="00F64D96" w:rsidRDefault="00C539BF">
      <w:pPr>
        <w:pStyle w:val="1"/>
        <w:spacing w:after="320"/>
        <w:ind w:left="1160"/>
        <w:jc w:val="both"/>
      </w:pPr>
      <w:r>
        <w:t>Количество: 34 часа.</w:t>
      </w:r>
    </w:p>
    <w:p w14:paraId="163C9BCA" w14:textId="77777777" w:rsidR="00F64D96" w:rsidRDefault="00C539BF">
      <w:pPr>
        <w:pStyle w:val="1"/>
        <w:ind w:firstLine="720"/>
        <w:jc w:val="both"/>
      </w:pPr>
      <w:r>
        <w:t>ВОСПИТАТЕЛЬНАЯ РАБОТА</w:t>
      </w:r>
    </w:p>
    <w:p w14:paraId="2E314550" w14:textId="77777777" w:rsidR="00F64D96" w:rsidRDefault="00C539BF">
      <w:pPr>
        <w:pStyle w:val="1"/>
        <w:ind w:left="1160"/>
        <w:jc w:val="both"/>
      </w:pPr>
      <w:r>
        <w:t>На выбор:</w:t>
      </w:r>
    </w:p>
    <w:p w14:paraId="333CD8FE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Профессиональные пробы на базе Площадки</w:t>
      </w:r>
    </w:p>
    <w:p w14:paraId="405D5453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Экскурсии на производство</w:t>
      </w:r>
    </w:p>
    <w:p w14:paraId="5778DC00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52" w:lineRule="auto"/>
        <w:ind w:left="1160"/>
        <w:jc w:val="both"/>
      </w:pPr>
      <w:r>
        <w:t>Экскурсии и посещение лекций в образовательных организациях СПО и ВО</w:t>
      </w:r>
    </w:p>
    <w:p w14:paraId="529CE2C3" w14:textId="77777777" w:rsidR="00F64D96" w:rsidRDefault="00C539BF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  <w:jc w:val="both"/>
      </w:pPr>
      <w:r>
        <w:t>Конкурсы профориентационной направленности (в том числе в рамках Российского движения школьников, Юнармии, реализации проекта "Россия - страна возможностей», чемпионатов «</w:t>
      </w:r>
      <w:proofErr w:type="spellStart"/>
      <w:r>
        <w:t>Абилимпикс</w:t>
      </w:r>
      <w:proofErr w:type="spellEnd"/>
      <w:r>
        <w:t>», «Профессионалы» и др.) Рекомендованное количество: от 2 часов.</w:t>
      </w:r>
    </w:p>
    <w:p w14:paraId="67B428DB" w14:textId="77777777" w:rsidR="00F64D96" w:rsidRDefault="00C539BF">
      <w:pPr>
        <w:pStyle w:val="1"/>
        <w:spacing w:after="320"/>
        <w:ind w:left="1160"/>
        <w:jc w:val="both"/>
      </w:pPr>
      <w:r>
        <w:t>Может быть реализована в рамках внеурочной деятельности.</w:t>
      </w:r>
    </w:p>
    <w:p w14:paraId="0590477B" w14:textId="77777777" w:rsidR="00F64D96" w:rsidRDefault="00C539BF">
      <w:pPr>
        <w:pStyle w:val="1"/>
        <w:ind w:firstLine="720"/>
        <w:jc w:val="both"/>
      </w:pPr>
      <w:r>
        <w:t>ДОПОЛНИТЕЛЬНОЕ ОБРАЗОВАНИЕ</w:t>
      </w:r>
    </w:p>
    <w:p w14:paraId="0B12FF12" w14:textId="77777777" w:rsidR="00F64D96" w:rsidRDefault="00C539BF">
      <w:pPr>
        <w:pStyle w:val="1"/>
        <w:ind w:left="1160"/>
        <w:jc w:val="both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14:paraId="72D010A8" w14:textId="77777777"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14:paraId="331BE2EF" w14:textId="77777777" w:rsidR="00F64D96" w:rsidRDefault="00B576E9" w:rsidP="00B576E9">
      <w:pPr>
        <w:pStyle w:val="1"/>
        <w:tabs>
          <w:tab w:val="left" w:pos="4416"/>
          <w:tab w:val="left" w:pos="5621"/>
          <w:tab w:val="left" w:pos="8510"/>
        </w:tabs>
        <w:ind w:firstLine="720"/>
      </w:pPr>
      <w:r>
        <w:t xml:space="preserve">ВЗАИМОДЕЙСТВИЕ С РОДИТЕЛЯМИ </w:t>
      </w:r>
      <w:r w:rsidR="00C539BF">
        <w:t>(ЗАКОННЫМИ</w:t>
      </w:r>
      <w:r>
        <w:t xml:space="preserve"> </w:t>
      </w:r>
      <w:r w:rsidR="00C539BF">
        <w:t>ПРЕДСТАВИТЕЛЯМИ)</w:t>
      </w:r>
    </w:p>
    <w:p w14:paraId="4FDDC5DD" w14:textId="77777777" w:rsidR="00F64D96" w:rsidRDefault="00C539BF">
      <w:pPr>
        <w:pStyle w:val="1"/>
        <w:ind w:left="720"/>
        <w:jc w:val="both"/>
      </w:pPr>
      <w:r>
        <w:t>Родительское собрание - рекомендуемое количество 2 часа (ознакомительное или итоговое)</w:t>
      </w:r>
    </w:p>
    <w:p w14:paraId="09FC7D5D" w14:textId="77777777" w:rsidR="00F64D96" w:rsidRDefault="00C539BF">
      <w:pPr>
        <w:pStyle w:val="1"/>
        <w:spacing w:after="320"/>
        <w:ind w:firstLine="800"/>
        <w:jc w:val="both"/>
      </w:pPr>
      <w:r>
        <w:t>Рекомендованное количество: от 2 часов</w:t>
      </w:r>
    </w:p>
    <w:p w14:paraId="3662169A" w14:textId="77777777"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Профориентационные мероприятия на базовом уровне</w:t>
      </w:r>
    </w:p>
    <w:p w14:paraId="6C09E62A" w14:textId="77777777" w:rsidR="00F64D96" w:rsidRDefault="00C539BF">
      <w:pPr>
        <w:pStyle w:val="1"/>
        <w:ind w:firstLine="720"/>
        <w:jc w:val="both"/>
      </w:pPr>
      <w:r>
        <w:rPr>
          <w:i/>
          <w:iCs/>
        </w:rPr>
        <w:t>Профориентационный урок</w:t>
      </w:r>
    </w:p>
    <w:p w14:paraId="52CFB964" w14:textId="77777777" w:rsidR="00F64D96" w:rsidRDefault="00C539BF">
      <w:pPr>
        <w:pStyle w:val="1"/>
        <w:spacing w:after="320"/>
        <w:ind w:left="720"/>
        <w:jc w:val="both"/>
      </w:pPr>
      <w: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14:paraId="06080CF8" w14:textId="77777777" w:rsidR="00F64D96" w:rsidRDefault="00C539BF">
      <w:pPr>
        <w:pStyle w:val="1"/>
        <w:spacing w:after="320"/>
        <w:ind w:left="720"/>
        <w:jc w:val="both"/>
      </w:pPr>
      <w:r>
        <w:t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</w:t>
      </w:r>
    </w:p>
    <w:p w14:paraId="7DE63F30" w14:textId="77777777" w:rsidR="00F64D96" w:rsidRDefault="00C539BF">
      <w:pPr>
        <w:pStyle w:val="1"/>
        <w:ind w:firstLine="260"/>
      </w:pPr>
      <w:r>
        <w:rPr>
          <w:i/>
          <w:iCs/>
        </w:rPr>
        <w:t>Профориентационная онлайн-диагностика</w:t>
      </w:r>
    </w:p>
    <w:p w14:paraId="0512FE04" w14:textId="77777777" w:rsidR="00F64D96" w:rsidRDefault="00C539BF">
      <w:pPr>
        <w:pStyle w:val="1"/>
        <w:spacing w:after="540"/>
        <w:ind w:left="260" w:firstLine="20"/>
        <w:jc w:val="both"/>
      </w:pPr>
      <w:r>
        <w:lastRenderedPageBreak/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</w:t>
      </w:r>
      <w:proofErr w:type="spellStart"/>
      <w:r>
        <w:t>видеоконсультаций</w:t>
      </w:r>
      <w:proofErr w:type="spellEnd"/>
      <w:r>
        <w:t>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18DB4A6A" w14:textId="77777777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79062" w14:textId="77777777" w:rsidR="00F64D96" w:rsidRDefault="00C539BF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ACA87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88F7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636D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A53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Ответственны й</w:t>
            </w:r>
          </w:p>
        </w:tc>
      </w:tr>
      <w:tr w:rsidR="00F64D96" w14:paraId="55928CE9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8C7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64D96" w14:paraId="4C2F104A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4B9E2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BFAE0" w14:textId="77777777" w:rsidR="00F64D96" w:rsidRDefault="00C539BF">
            <w:pPr>
              <w:pStyle w:val="a5"/>
              <w:tabs>
                <w:tab w:val="left" w:pos="2899"/>
              </w:tabs>
              <w:jc w:val="both"/>
            </w:pPr>
            <w:r>
              <w:t>Оформление</w:t>
            </w:r>
            <w:r>
              <w:tab/>
              <w:t>стендов,</w:t>
            </w:r>
          </w:p>
          <w:p w14:paraId="0B64533F" w14:textId="77777777" w:rsidR="00F64D96" w:rsidRDefault="00C539BF">
            <w:pPr>
              <w:pStyle w:val="a5"/>
              <w:jc w:val="both"/>
            </w:pPr>
            <w: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A52B5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B3C9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B2E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1CE1DDCA" w14:textId="77777777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0B2C9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7A2EE" w14:textId="77777777" w:rsidR="00F64D96" w:rsidRDefault="00C539BF">
            <w:pPr>
              <w:pStyle w:val="a5"/>
              <w:tabs>
                <w:tab w:val="left" w:pos="3048"/>
              </w:tabs>
              <w:jc w:val="both"/>
            </w:pPr>
            <w:r>
              <w:t>Координирование</w:t>
            </w:r>
            <w:r>
              <w:tab/>
              <w:t>работы</w:t>
            </w:r>
          </w:p>
          <w:p w14:paraId="51A28377" w14:textId="77777777" w:rsidR="00F64D96" w:rsidRDefault="00C539BF">
            <w:pPr>
              <w:pStyle w:val="a5"/>
              <w:jc w:val="both"/>
            </w:pPr>
            <w: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4192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279F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0990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620AD940" w14:textId="77777777">
        <w:trPr>
          <w:trHeight w:hRule="exact" w:val="25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4741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85D49" w14:textId="77777777" w:rsidR="00F64D96" w:rsidRDefault="00C539BF">
            <w:pPr>
              <w:pStyle w:val="a5"/>
              <w:tabs>
                <w:tab w:val="left" w:pos="2990"/>
              </w:tabs>
              <w:jc w:val="both"/>
            </w:pPr>
            <w:r>
              <w:t>Проведение</w:t>
            </w:r>
            <w:r>
              <w:tab/>
              <w:t>анализа</w:t>
            </w:r>
          </w:p>
          <w:p w14:paraId="0C4F76BD" w14:textId="77777777" w:rsidR="00F64D96" w:rsidRDefault="00C539BF">
            <w:pPr>
              <w:pStyle w:val="a5"/>
              <w:tabs>
                <w:tab w:val="left" w:pos="1646"/>
                <w:tab w:val="left" w:pos="2645"/>
              </w:tabs>
              <w:jc w:val="both"/>
            </w:pPr>
            <w:r>
              <w:t>результатов профориентации за прошлый</w:t>
            </w:r>
            <w:r>
              <w:tab/>
              <w:t>год,</w:t>
            </w:r>
            <w:r>
              <w:tab/>
              <w:t>выявление</w:t>
            </w:r>
          </w:p>
          <w:p w14:paraId="5F8AF37F" w14:textId="77777777" w:rsidR="00F64D96" w:rsidRDefault="00C539BF">
            <w:pPr>
              <w:pStyle w:val="a5"/>
              <w:tabs>
                <w:tab w:val="left" w:pos="773"/>
                <w:tab w:val="left" w:pos="2851"/>
              </w:tabs>
              <w:jc w:val="both"/>
            </w:pPr>
            <w:r>
              <w:t>трудоустройства и поступления в</w:t>
            </w:r>
            <w:r>
              <w:tab/>
              <w:t>учреждения</w:t>
            </w:r>
            <w:r>
              <w:tab/>
              <w:t>среднего</w:t>
            </w:r>
          </w:p>
          <w:p w14:paraId="70AC29DF" w14:textId="77777777" w:rsidR="00F64D96" w:rsidRDefault="00C539BF">
            <w:pPr>
              <w:pStyle w:val="a5"/>
              <w:jc w:val="both"/>
            </w:pPr>
            <w: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F4EF1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4420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AA9" w14:textId="77777777" w:rsidR="00F64D96" w:rsidRDefault="00C539BF">
            <w:pPr>
              <w:pStyle w:val="a5"/>
              <w:jc w:val="center"/>
            </w:pPr>
            <w:r>
              <w:t>Заместители</w:t>
            </w:r>
          </w:p>
          <w:p w14:paraId="19B54503" w14:textId="77777777" w:rsidR="00F64D96" w:rsidRDefault="00C539BF">
            <w:pPr>
              <w:pStyle w:val="a5"/>
              <w:jc w:val="center"/>
            </w:pPr>
            <w:r>
              <w:t>директора по</w:t>
            </w:r>
          </w:p>
          <w:p w14:paraId="5A253FBB" w14:textId="77777777" w:rsidR="00F64D96" w:rsidRDefault="00C539BF">
            <w:pPr>
              <w:pStyle w:val="a5"/>
              <w:jc w:val="center"/>
            </w:pPr>
            <w:r>
              <w:t>УВР и ВР</w:t>
            </w:r>
          </w:p>
        </w:tc>
      </w:tr>
      <w:tr w:rsidR="00F64D96" w14:paraId="464BE694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D50CE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1BF89" w14:textId="77777777" w:rsidR="00F64D96" w:rsidRDefault="00C539BF">
            <w:pPr>
              <w:pStyle w:val="a5"/>
              <w:tabs>
                <w:tab w:val="left" w:pos="2141"/>
              </w:tabs>
              <w:jc w:val="both"/>
            </w:pPr>
            <w:r>
              <w:t>Инструктаж</w:t>
            </w:r>
            <w:r>
              <w:tab/>
              <w:t>ответственных</w:t>
            </w:r>
          </w:p>
          <w:p w14:paraId="572DB64C" w14:textId="77777777" w:rsidR="00F64D96" w:rsidRDefault="00C539BF">
            <w:pPr>
              <w:pStyle w:val="a5"/>
              <w:jc w:val="both"/>
            </w:pPr>
            <w: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75F0C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6163F" w14:textId="77777777" w:rsidR="00F64D96" w:rsidRDefault="00C539BF">
            <w:pPr>
              <w:pStyle w:val="a5"/>
              <w:spacing w:before="160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BEB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7FA00489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99E4B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A9DFA" w14:textId="77777777" w:rsidR="00F64D96" w:rsidRDefault="00C539BF" w:rsidP="00B576E9">
            <w:pPr>
              <w:pStyle w:val="a5"/>
              <w:jc w:val="both"/>
            </w:pPr>
            <w:r>
              <w:t>Осуществление взаимодействия с ЦЗН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B6DE3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973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45EA" w14:textId="77777777" w:rsidR="00F64D96" w:rsidRDefault="00C539BF">
            <w:pPr>
              <w:pStyle w:val="a5"/>
              <w:jc w:val="center"/>
            </w:pPr>
            <w:proofErr w:type="spellStart"/>
            <w:r>
              <w:t>Администраци</w:t>
            </w:r>
            <w:proofErr w:type="spellEnd"/>
            <w:r>
              <w:t xml:space="preserve"> я школы, социальный педагог</w:t>
            </w:r>
          </w:p>
        </w:tc>
      </w:tr>
      <w:tr w:rsidR="00F64D96" w14:paraId="722EAE19" w14:textId="77777777" w:rsidTr="005C653C">
        <w:trPr>
          <w:trHeight w:hRule="exact" w:val="19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F681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F7AB8" w14:textId="77777777" w:rsidR="00F64D96" w:rsidRDefault="00C539BF">
            <w:pPr>
              <w:pStyle w:val="a5"/>
              <w:tabs>
                <w:tab w:val="left" w:pos="2568"/>
              </w:tabs>
              <w:jc w:val="both"/>
            </w:pPr>
            <w:r>
              <w:t>Определение</w:t>
            </w:r>
            <w:r>
              <w:tab/>
              <w:t>количества</w:t>
            </w:r>
          </w:p>
          <w:p w14:paraId="0F83C61B" w14:textId="0D4E9448" w:rsidR="00F64D96" w:rsidRDefault="00C539BF" w:rsidP="00B576E9">
            <w:pPr>
              <w:pStyle w:val="a5"/>
              <w:tabs>
                <w:tab w:val="left" w:pos="1190"/>
                <w:tab w:val="left" w:pos="3350"/>
              </w:tabs>
            </w:pPr>
            <w:r>
              <w:t>участников профорие</w:t>
            </w:r>
            <w:r w:rsidR="00B576E9">
              <w:t xml:space="preserve">нтационных мероприятий из числа обучающихся </w:t>
            </w:r>
            <w:r>
              <w:t>6-11</w:t>
            </w:r>
            <w:r w:rsidR="00B576E9">
              <w:t xml:space="preserve"> классов </w:t>
            </w:r>
            <w:r>
              <w:t>(формирование</w:t>
            </w:r>
            <w:r w:rsidR="005C653C">
              <w:t xml:space="preserve"> </w:t>
            </w:r>
            <w:r w:rsidR="005C653C">
              <w:t>учебных групп)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3A471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86A74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B118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</w:tbl>
    <w:p w14:paraId="03D9E0C2" w14:textId="77777777"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161657A8" w14:textId="77777777">
        <w:trPr>
          <w:trHeight w:hRule="exact" w:val="653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7E9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2. Информационно-консультационная деятельность с педагогическими работниками</w:t>
            </w:r>
          </w:p>
        </w:tc>
      </w:tr>
      <w:tr w:rsidR="00F64D96" w14:paraId="32550703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7CDA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BB992" w14:textId="77777777" w:rsidR="00F64D96" w:rsidRDefault="00C539BF">
            <w:pPr>
              <w:pStyle w:val="a5"/>
              <w:tabs>
                <w:tab w:val="left" w:pos="1920"/>
                <w:tab w:val="left" w:pos="2501"/>
              </w:tabs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14:paraId="00AAF1FB" w14:textId="77777777" w:rsidR="00F64D96" w:rsidRDefault="00C539BF">
            <w:pPr>
              <w:pStyle w:val="a5"/>
              <w:jc w:val="both"/>
            </w:pPr>
            <w: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1D8CA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6967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8424" w14:textId="77777777" w:rsidR="00F64D96" w:rsidRDefault="00B576E9">
            <w:pPr>
              <w:pStyle w:val="a5"/>
              <w:jc w:val="center"/>
            </w:pPr>
            <w:r>
              <w:t>Администраци</w:t>
            </w:r>
            <w:r w:rsidR="00C539BF">
              <w:t>я школы</w:t>
            </w:r>
          </w:p>
        </w:tc>
      </w:tr>
      <w:tr w:rsidR="00F64D96" w14:paraId="6F4B86D1" w14:textId="77777777">
        <w:trPr>
          <w:trHeight w:hRule="exact" w:val="42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BED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A274" w14:textId="77777777" w:rsidR="00F64D96" w:rsidRDefault="00C539BF">
            <w:pPr>
              <w:pStyle w:val="a5"/>
              <w:jc w:val="both"/>
            </w:pPr>
            <w:r>
              <w:t>Консультации по проблемам личности обучающихся:</w:t>
            </w:r>
          </w:p>
          <w:p w14:paraId="50A03B5F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53"/>
                <w:tab w:val="left" w:pos="3162"/>
              </w:tabs>
              <w:ind w:left="820" w:hanging="360"/>
            </w:pPr>
            <w:r>
              <w:t>«Изучение профессиональных намерений</w:t>
            </w:r>
            <w:r>
              <w:tab/>
              <w:t>и</w:t>
            </w:r>
            <w:r>
              <w:tab/>
              <w:t>планов</w:t>
            </w:r>
          </w:p>
          <w:p w14:paraId="2E128654" w14:textId="77777777" w:rsidR="00F64D96" w:rsidRDefault="00C539BF">
            <w:pPr>
              <w:pStyle w:val="a5"/>
              <w:ind w:firstLine="820"/>
            </w:pPr>
            <w:r>
              <w:t>обучающихся»,</w:t>
            </w:r>
          </w:p>
          <w:p w14:paraId="17B7FDB0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</w:tabs>
              <w:ind w:left="820" w:hanging="360"/>
            </w:pPr>
            <w:r>
              <w:t>«Исследование готовности обучающихся к выбору профессии»,</w:t>
            </w:r>
          </w:p>
          <w:p w14:paraId="088C131F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43"/>
              </w:tabs>
              <w:spacing w:line="259" w:lineRule="auto"/>
              <w:ind w:firstLine="460"/>
            </w:pPr>
            <w:r>
              <w:t>«Изучение</w:t>
            </w:r>
            <w:r>
              <w:tab/>
              <w:t>личностных</w:t>
            </w:r>
          </w:p>
          <w:p w14:paraId="00C63900" w14:textId="77777777" w:rsidR="00F64D96" w:rsidRDefault="00C539BF">
            <w:pPr>
              <w:pStyle w:val="a5"/>
              <w:tabs>
                <w:tab w:val="left" w:pos="3849"/>
              </w:tabs>
              <w:ind w:firstLine="820"/>
            </w:pPr>
            <w:r>
              <w:t>особенностей</w:t>
            </w:r>
            <w:r>
              <w:tab/>
              <w:t>и</w:t>
            </w:r>
          </w:p>
          <w:p w14:paraId="4F8552F8" w14:textId="77777777" w:rsidR="00F64D96" w:rsidRDefault="00C539BF">
            <w:pPr>
              <w:pStyle w:val="a5"/>
              <w:ind w:left="820"/>
            </w:pPr>
            <w: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E71C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FB8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801" w14:textId="77777777" w:rsidR="00F64D96" w:rsidRDefault="00C539BF">
            <w:pPr>
              <w:pStyle w:val="a5"/>
              <w:ind w:left="480" w:firstLine="40"/>
            </w:pPr>
            <w:r>
              <w:t>Педагог- психолог</w:t>
            </w:r>
          </w:p>
        </w:tc>
      </w:tr>
      <w:tr w:rsidR="00F64D96" w14:paraId="2A897B38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F29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3. Профориентационные мероприятия с обучающимися</w:t>
            </w:r>
          </w:p>
        </w:tc>
      </w:tr>
      <w:tr w:rsidR="00F64D96" w14:paraId="2FDBE322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E550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22353" w14:textId="77777777"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7B620B54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7B599018" w14:textId="77777777" w:rsidR="00F64D96" w:rsidRDefault="00C539BF">
            <w:pPr>
              <w:pStyle w:val="a5"/>
              <w:jc w:val="both"/>
            </w:pPr>
            <w: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9EF37" w14:textId="77777777" w:rsidR="00F64D96" w:rsidRDefault="00C539BF">
            <w:pPr>
              <w:pStyle w:val="a5"/>
              <w:jc w:val="center"/>
            </w:pPr>
            <w:r>
              <w:t>Обучающиеся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AEC9E" w14:textId="1585D198" w:rsidR="00F64D96" w:rsidRDefault="005C653C" w:rsidP="005C653C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 xml:space="preserve">Май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8DB" w14:textId="77777777" w:rsidR="00F64D96" w:rsidRDefault="00C539BF">
            <w:pPr>
              <w:pStyle w:val="a5"/>
              <w:jc w:val="center"/>
            </w:pPr>
            <w:r>
              <w:t>Зам. директора по УВР</w:t>
            </w:r>
          </w:p>
        </w:tc>
      </w:tr>
      <w:tr w:rsidR="00F64D96" w14:paraId="5653491E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56692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CB2FF" w14:textId="77777777" w:rsidR="00F64D96" w:rsidRDefault="00C539BF">
            <w:pPr>
              <w:pStyle w:val="a5"/>
              <w:tabs>
                <w:tab w:val="left" w:pos="1310"/>
              </w:tabs>
              <w:jc w:val="both"/>
            </w:pPr>
            <w:r>
              <w:t>Уроки</w:t>
            </w:r>
            <w:r>
              <w:tab/>
              <w:t>профориентационной</w:t>
            </w:r>
          </w:p>
          <w:p w14:paraId="3C4BD72C" w14:textId="77777777" w:rsidR="00F64D96" w:rsidRDefault="00C539BF">
            <w:pPr>
              <w:pStyle w:val="a5"/>
              <w:tabs>
                <w:tab w:val="left" w:pos="2419"/>
                <w:tab w:val="left" w:pos="3053"/>
              </w:tabs>
              <w:jc w:val="both"/>
            </w:pPr>
            <w:r>
              <w:t>направленности</w:t>
            </w:r>
            <w:r>
              <w:tab/>
              <w:t>в</w:t>
            </w:r>
            <w:r>
              <w:tab/>
              <w:t>рамках</w:t>
            </w:r>
          </w:p>
          <w:p w14:paraId="448A9A76" w14:textId="77777777" w:rsidR="00F64D96" w:rsidRDefault="00C539BF">
            <w:pPr>
              <w:pStyle w:val="a5"/>
              <w:jc w:val="both"/>
            </w:pPr>
            <w: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474CA" w14:textId="77777777" w:rsidR="00F64D96" w:rsidRDefault="00C539BF">
            <w:pPr>
              <w:pStyle w:val="a5"/>
              <w:jc w:val="center"/>
            </w:pPr>
            <w:r>
              <w:t>Обучающиеся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12DA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8A0" w14:textId="77777777"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 w14:paraId="349AD673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8D951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5D4F6" w14:textId="77777777" w:rsidR="00F64D96" w:rsidRDefault="00C539BF">
            <w:pPr>
              <w:pStyle w:val="a5"/>
              <w:tabs>
                <w:tab w:val="left" w:pos="1171"/>
              </w:tabs>
              <w:jc w:val="both"/>
            </w:pPr>
            <w:r>
              <w:t>Уроки</w:t>
            </w:r>
            <w:r>
              <w:tab/>
              <w:t>общеобразовательного</w:t>
            </w:r>
          </w:p>
          <w:p w14:paraId="4C67C7B8" w14:textId="77777777" w:rsidR="00F64D96" w:rsidRDefault="00C539BF">
            <w:pPr>
              <w:pStyle w:val="a5"/>
              <w:tabs>
                <w:tab w:val="left" w:pos="2808"/>
              </w:tabs>
              <w:jc w:val="both"/>
            </w:pPr>
            <w:r>
              <w:t>цикла, включающие элемент значимости</w:t>
            </w:r>
            <w:r>
              <w:tab/>
              <w:t>учебного</w:t>
            </w:r>
          </w:p>
          <w:p w14:paraId="4465BC54" w14:textId="77777777" w:rsidR="00F64D96" w:rsidRDefault="00C539BF">
            <w:pPr>
              <w:pStyle w:val="a5"/>
              <w:jc w:val="both"/>
            </w:pPr>
            <w: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6BE3B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C9D7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698" w14:textId="77777777"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 w14:paraId="33424E70" w14:textId="77777777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1BA37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1B1EA" w14:textId="77777777"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664320FE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385598F3" w14:textId="77777777" w:rsidR="00F64D96" w:rsidRDefault="00C539BF">
            <w:pPr>
              <w:pStyle w:val="a5"/>
              <w:jc w:val="both"/>
            </w:pPr>
            <w: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9729A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4CF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E52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2AA3953B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7DD5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2CAAA" w14:textId="77777777" w:rsidR="00F64D96" w:rsidRDefault="00C539BF">
            <w:pPr>
              <w:pStyle w:val="a5"/>
              <w:jc w:val="both"/>
            </w:pPr>
            <w: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5ABDC" w14:textId="77777777"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ED11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5138" w14:textId="77777777"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  <w:tr w:rsidR="00F64D96" w14:paraId="55900294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0C1A3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175D1" w14:textId="77777777" w:rsidR="00F64D96" w:rsidRDefault="00C539BF">
            <w:pPr>
              <w:pStyle w:val="a5"/>
              <w:jc w:val="both"/>
            </w:pPr>
            <w: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1801C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C79F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5FED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21B0C697" w14:textId="77777777">
        <w:trPr>
          <w:trHeight w:hRule="exact" w:val="16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FCECC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D1239" w14:textId="77777777" w:rsidR="00F64D96" w:rsidRDefault="00C539BF">
            <w:pPr>
              <w:pStyle w:val="a5"/>
              <w:tabs>
                <w:tab w:val="left" w:pos="1771"/>
                <w:tab w:val="left" w:pos="3773"/>
              </w:tabs>
              <w:jc w:val="both"/>
            </w:pPr>
            <w:r>
              <w:t>Вовлечение</w:t>
            </w:r>
            <w:r>
              <w:tab/>
              <w:t>обучающихся</w:t>
            </w:r>
            <w:r>
              <w:tab/>
              <w:t>в</w:t>
            </w:r>
          </w:p>
          <w:p w14:paraId="5860CB54" w14:textId="77777777" w:rsidR="00F64D96" w:rsidRDefault="00C539BF">
            <w:pPr>
              <w:pStyle w:val="a5"/>
              <w:tabs>
                <w:tab w:val="left" w:pos="3754"/>
              </w:tabs>
              <w:jc w:val="both"/>
            </w:pPr>
            <w:r>
              <w:t>общественно-полезную деятельность в соответствии с познавательными</w:t>
            </w:r>
            <w:r>
              <w:tab/>
              <w:t>и</w:t>
            </w:r>
          </w:p>
          <w:p w14:paraId="14653F51" w14:textId="77777777" w:rsidR="00F64D96" w:rsidRDefault="00C539BF">
            <w:pPr>
              <w:pStyle w:val="a5"/>
              <w:jc w:val="both"/>
            </w:pPr>
            <w:r>
              <w:t>профессиональными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CC30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8050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FB91" w14:textId="77777777"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</w:tbl>
    <w:p w14:paraId="15BF4B53" w14:textId="77777777"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4163EB9F" w14:textId="77777777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97908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5057D" w14:textId="77777777" w:rsidR="00F64D96" w:rsidRDefault="00C539BF">
            <w:pPr>
              <w:pStyle w:val="a5"/>
              <w:tabs>
                <w:tab w:val="left" w:pos="2414"/>
              </w:tabs>
              <w:jc w:val="both"/>
            </w:pPr>
            <w:r>
              <w:t>интересами:</w:t>
            </w:r>
            <w:r>
              <w:tab/>
              <w:t>обеспечение</w:t>
            </w:r>
          </w:p>
          <w:p w14:paraId="62908797" w14:textId="77777777" w:rsidR="00F64D96" w:rsidRDefault="00C539BF">
            <w:pPr>
              <w:pStyle w:val="a5"/>
              <w:tabs>
                <w:tab w:val="left" w:pos="1757"/>
                <w:tab w:val="left" w:pos="2717"/>
              </w:tabs>
              <w:jc w:val="both"/>
            </w:pPr>
            <w:r>
              <w:t>участия</w:t>
            </w:r>
            <w:r>
              <w:tab/>
              <w:t>в</w:t>
            </w:r>
            <w:r>
              <w:tab/>
            </w:r>
            <w:proofErr w:type="spellStart"/>
            <w:r>
              <w:t>проектно</w:t>
            </w:r>
            <w:r>
              <w:softHyphen/>
            </w:r>
            <w:proofErr w:type="spellEnd"/>
          </w:p>
          <w:p w14:paraId="5DAE9D5F" w14:textId="77777777" w:rsidR="00F64D96" w:rsidRDefault="00B576E9" w:rsidP="00B576E9">
            <w:pPr>
              <w:pStyle w:val="a5"/>
              <w:tabs>
                <w:tab w:val="left" w:pos="2410"/>
              </w:tabs>
            </w:pPr>
            <w:r>
              <w:t xml:space="preserve">исследовательской деятельности </w:t>
            </w:r>
            <w:r w:rsidR="00C539BF">
              <w:t>(конкурсах,</w:t>
            </w:r>
            <w:r>
              <w:t xml:space="preserve"> выставках, </w:t>
            </w:r>
            <w:r w:rsidR="00C539BF">
              <w:t>фестивалях,</w:t>
            </w:r>
            <w:r>
              <w:t xml:space="preserve"> </w:t>
            </w:r>
            <w:r w:rsidR="00C539BF">
              <w:t>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82679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8A516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1E827" w14:textId="77777777"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 w14:paraId="7531F4C8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3093B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E770" w14:textId="77777777" w:rsidR="00F64D96" w:rsidRDefault="00C539BF">
            <w:pPr>
              <w:pStyle w:val="a5"/>
            </w:pPr>
            <w: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C86B5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8B17C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B2D1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  <w:tr w:rsidR="00F64D96" w14:paraId="44D075DA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9C69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53672" w14:textId="77777777" w:rsidR="00F64D96" w:rsidRDefault="00C539BF">
            <w:pPr>
              <w:pStyle w:val="a5"/>
              <w:tabs>
                <w:tab w:val="left" w:pos="1690"/>
                <w:tab w:val="left" w:pos="2376"/>
              </w:tabs>
              <w:jc w:val="both"/>
            </w:pPr>
            <w:r>
              <w:t>Экскурсии</w:t>
            </w:r>
            <w:r>
              <w:tab/>
              <w:t>на</w:t>
            </w:r>
            <w:r>
              <w:tab/>
              <w:t>предприятия</w:t>
            </w:r>
          </w:p>
          <w:p w14:paraId="33668623" w14:textId="77777777" w:rsidR="000F7BD0" w:rsidRDefault="000F7BD0" w:rsidP="000F7BD0">
            <w:pPr>
              <w:pStyle w:val="a5"/>
              <w:tabs>
                <w:tab w:val="left" w:pos="2194"/>
                <w:tab w:val="left" w:pos="3758"/>
              </w:tabs>
              <w:jc w:val="both"/>
              <w:rPr>
                <w:lang w:val="en-US"/>
              </w:rPr>
            </w:pPr>
            <w:r>
              <w:t xml:space="preserve"> Р</w:t>
            </w:r>
            <w:r w:rsidR="00C539BF">
              <w:t>айона</w:t>
            </w:r>
            <w:r>
              <w:t>.</w:t>
            </w:r>
          </w:p>
          <w:p w14:paraId="7F34B491" w14:textId="77777777" w:rsidR="00F64D96" w:rsidRDefault="00F64D96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0264C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02C2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9B73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61C32D16" w14:textId="77777777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F554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55C7" w14:textId="77777777" w:rsidR="00F64D96" w:rsidRDefault="00C539BF">
            <w:pPr>
              <w:pStyle w:val="a5"/>
              <w:tabs>
                <w:tab w:val="left" w:pos="1363"/>
                <w:tab w:val="left" w:pos="1858"/>
              </w:tabs>
              <w:jc w:val="both"/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14:paraId="49A4B152" w14:textId="77777777" w:rsidR="00F64D96" w:rsidRDefault="00C539BF">
            <w:pPr>
              <w:pStyle w:val="a5"/>
              <w:jc w:val="both"/>
            </w:pPr>
            <w: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84B5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FF8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B2FB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43FE7D85" w14:textId="77777777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8008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80FB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43BA015D" w14:textId="77777777" w:rsidR="00F64D96" w:rsidRDefault="00C539BF">
            <w:pPr>
              <w:pStyle w:val="a5"/>
              <w:jc w:val="both"/>
            </w:pPr>
            <w: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32101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6037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AB4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7F4BB683" w14:textId="77777777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21EA7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E9D25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3ADF8249" w14:textId="77777777" w:rsidR="00F64D96" w:rsidRDefault="00C539BF">
            <w:pPr>
              <w:pStyle w:val="a5"/>
              <w:tabs>
                <w:tab w:val="left" w:pos="1781"/>
                <w:tab w:val="left" w:pos="2678"/>
                <w:tab w:val="left" w:pos="3154"/>
              </w:tabs>
              <w:jc w:val="both"/>
            </w:pPr>
            <w:r>
              <w:t>обучающихся в работе ярмарки вакансий</w:t>
            </w:r>
            <w:r>
              <w:tab/>
              <w:t>ЦЗН</w:t>
            </w:r>
            <w:r>
              <w:tab/>
              <w:t>с</w:t>
            </w:r>
            <w:r>
              <w:tab/>
              <w:t>целью</w:t>
            </w:r>
          </w:p>
          <w:p w14:paraId="2B960F4D" w14:textId="77777777" w:rsidR="00F64D96" w:rsidRDefault="00C539BF">
            <w:pPr>
              <w:pStyle w:val="a5"/>
              <w:tabs>
                <w:tab w:val="left" w:pos="1680"/>
                <w:tab w:val="left" w:pos="2141"/>
              </w:tabs>
              <w:jc w:val="both"/>
            </w:pPr>
            <w:r>
              <w:t>знакомства</w:t>
            </w:r>
            <w:r>
              <w:tab/>
              <w:t>с</w:t>
            </w:r>
            <w:r>
              <w:tab/>
              <w:t>учреждениями</w:t>
            </w:r>
          </w:p>
          <w:p w14:paraId="36D5BC37" w14:textId="77777777" w:rsidR="00F64D96" w:rsidRDefault="00C539BF">
            <w:pPr>
              <w:pStyle w:val="a5"/>
              <w:jc w:val="both"/>
            </w:pPr>
            <w: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24925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CEF0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5AF" w14:textId="77777777" w:rsidR="00F64D96" w:rsidRDefault="00C539BF">
            <w:pPr>
              <w:pStyle w:val="a5"/>
              <w:jc w:val="center"/>
            </w:pPr>
            <w:r>
              <w:t>Классные руководители, социальный педагог</w:t>
            </w:r>
          </w:p>
        </w:tc>
      </w:tr>
      <w:tr w:rsidR="00F64D96" w14:paraId="39A760DA" w14:textId="77777777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5CBC9" w14:textId="77777777" w:rsidR="00F64D96" w:rsidRDefault="000F7BD0">
            <w:pPr>
              <w:pStyle w:val="a5"/>
              <w:ind w:firstLine="240"/>
            </w:pPr>
            <w:r>
              <w:rPr>
                <w:b/>
                <w:bCs/>
              </w:rPr>
              <w:t>13</w:t>
            </w:r>
            <w:r w:rsidR="00C539BF">
              <w:rPr>
                <w:b/>
                <w:bCs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78BCC" w14:textId="77777777" w:rsidR="00F64D96" w:rsidRDefault="00C539BF">
            <w:pPr>
              <w:pStyle w:val="a5"/>
              <w:tabs>
                <w:tab w:val="left" w:pos="1306"/>
                <w:tab w:val="left" w:pos="2088"/>
              </w:tabs>
              <w:jc w:val="both"/>
            </w:pPr>
            <w:r>
              <w:t>Участие</w:t>
            </w:r>
            <w:r>
              <w:tab/>
              <w:t>во</w:t>
            </w:r>
            <w:r>
              <w:tab/>
              <w:t>Всероссийских</w:t>
            </w:r>
          </w:p>
          <w:p w14:paraId="780B10A2" w14:textId="77777777" w:rsidR="00F64D96" w:rsidRDefault="00C539BF">
            <w:pPr>
              <w:pStyle w:val="a5"/>
              <w:tabs>
                <w:tab w:val="left" w:pos="2645"/>
                <w:tab w:val="left" w:pos="3778"/>
              </w:tabs>
              <w:jc w:val="both"/>
            </w:pPr>
            <w:r>
              <w:t>проектах по профориентации (моделирующие профессиональные</w:t>
            </w:r>
            <w:r>
              <w:tab/>
              <w:t>пробы</w:t>
            </w:r>
            <w:r>
              <w:tab/>
              <w:t>в</w:t>
            </w:r>
          </w:p>
          <w:p w14:paraId="5B8A1D0C" w14:textId="77777777" w:rsidR="00F64D96" w:rsidRDefault="00C539BF">
            <w:pPr>
              <w:pStyle w:val="a5"/>
              <w:jc w:val="both"/>
            </w:pPr>
            <w:r>
              <w:t>онлайн-формате) «</w:t>
            </w:r>
            <w:proofErr w:type="spellStart"/>
            <w:r>
              <w:t>Проектория</w:t>
            </w:r>
            <w:proofErr w:type="spellEnd"/>
            <w:r>
              <w:t xml:space="preserve">», «Билет в будущее»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93B7C" w14:textId="77777777"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BF3F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8FD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  <w:tr w:rsidR="00F64D96" w14:paraId="3032F7E1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54D9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4. Профориентационная деятельность с родителями</w:t>
            </w:r>
          </w:p>
        </w:tc>
      </w:tr>
      <w:tr w:rsidR="00F64D96" w14:paraId="1C4356C2" w14:textId="77777777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C2D8F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C90FB" w14:textId="77777777" w:rsidR="00F64D96" w:rsidRDefault="00C539BF">
            <w:pPr>
              <w:pStyle w:val="a5"/>
            </w:pPr>
            <w: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2B258" w14:textId="77777777" w:rsidR="00F64D96" w:rsidRDefault="00C539BF">
            <w:pPr>
              <w:pStyle w:val="a5"/>
              <w:jc w:val="center"/>
            </w:pPr>
            <w: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0A68C" w14:textId="49C660A7" w:rsidR="00F64D96" w:rsidRDefault="00C539BF" w:rsidP="005C653C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 xml:space="preserve">Май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4C4" w14:textId="77777777" w:rsidR="00F64D96" w:rsidRDefault="00C539BF">
            <w:pPr>
              <w:pStyle w:val="a5"/>
              <w:jc w:val="center"/>
            </w:pPr>
            <w:r>
              <w:t>Зам. директора по УВР, классные руководители</w:t>
            </w:r>
          </w:p>
        </w:tc>
      </w:tr>
      <w:tr w:rsidR="00F64D96" w14:paraId="504E9F64" w14:textId="77777777">
        <w:trPr>
          <w:trHeight w:hRule="exact" w:val="13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02C0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7B62" w14:textId="77777777" w:rsidR="00F64D96" w:rsidRDefault="00C539BF">
            <w:pPr>
              <w:pStyle w:val="a5"/>
            </w:pPr>
            <w: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2D34" w14:textId="77777777" w:rsidR="00F64D96" w:rsidRDefault="00C539BF">
            <w:pPr>
              <w:pStyle w:val="a5"/>
              <w:jc w:val="center"/>
            </w:pPr>
            <w: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EC1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3EFF" w14:textId="77777777" w:rsidR="00F64D96" w:rsidRDefault="00C539BF">
            <w:pPr>
              <w:pStyle w:val="a5"/>
              <w:jc w:val="center"/>
            </w:pPr>
            <w:proofErr w:type="spellStart"/>
            <w:r>
              <w:t>Администраци</w:t>
            </w:r>
            <w:proofErr w:type="spellEnd"/>
            <w:r>
              <w:t xml:space="preserve"> я школы, классные руководители.</w:t>
            </w:r>
          </w:p>
        </w:tc>
      </w:tr>
    </w:tbl>
    <w:p w14:paraId="7345A899" w14:textId="77777777" w:rsidR="00F64D96" w:rsidRDefault="00F64D96">
      <w:pPr>
        <w:spacing w:after="619" w:line="1" w:lineRule="exact"/>
      </w:pPr>
    </w:p>
    <w:p w14:paraId="5261FDA7" w14:textId="77777777" w:rsidR="00F64D96" w:rsidRDefault="00C539BF">
      <w:pPr>
        <w:pStyle w:val="1"/>
        <w:spacing w:after="320"/>
        <w:jc w:val="center"/>
      </w:pPr>
      <w:r>
        <w:rPr>
          <w:b/>
          <w:bCs/>
          <w:u w:val="single"/>
        </w:rPr>
        <w:lastRenderedPageBreak/>
        <w:t>Тематика классных часов по профориентации</w:t>
      </w:r>
      <w:r>
        <w:rPr>
          <w:b/>
          <w:bCs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0291"/>
      </w:tblGrid>
      <w:tr w:rsidR="00F64D96" w14:paraId="5513F5D1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CC41D" w14:textId="77777777" w:rsidR="00F64D96" w:rsidRDefault="00C539BF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5B3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1-4 классы.</w:t>
            </w:r>
          </w:p>
        </w:tc>
      </w:tr>
      <w:tr w:rsidR="00F64D96" w14:paraId="2807292B" w14:textId="77777777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A2C8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D43" w14:textId="77777777" w:rsidR="00F64D96" w:rsidRDefault="00C539BF">
            <w:pPr>
              <w:pStyle w:val="a5"/>
            </w:pPr>
            <w:r>
              <w:t>Мир моих интересов</w:t>
            </w:r>
          </w:p>
        </w:tc>
      </w:tr>
      <w:tr w:rsidR="00F64D96" w14:paraId="71B8DDF0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32AB1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A80" w14:textId="77777777" w:rsidR="00F64D96" w:rsidRDefault="00C539BF">
            <w:pPr>
              <w:pStyle w:val="a5"/>
            </w:pPr>
            <w:r>
              <w:t>Профессии наших родителей.</w:t>
            </w:r>
          </w:p>
        </w:tc>
      </w:tr>
      <w:tr w:rsidR="00F64D96" w14:paraId="1A1B3A53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73E4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1B2" w14:textId="77777777" w:rsidR="00F64D96" w:rsidRDefault="00C539BF">
            <w:pPr>
              <w:pStyle w:val="a5"/>
            </w:pPr>
            <w:r>
              <w:t>Моя мечта о будущей профессии.</w:t>
            </w:r>
          </w:p>
        </w:tc>
      </w:tr>
      <w:tr w:rsidR="00F64D96" w14:paraId="44658792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941C5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DE3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5-8 классы.</w:t>
            </w:r>
          </w:p>
        </w:tc>
      </w:tr>
      <w:tr w:rsidR="00B576E9" w14:paraId="20B92DE7" w14:textId="77777777" w:rsidTr="00CE7C0D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ED09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27EC" w14:textId="77777777" w:rsidR="00B576E9" w:rsidRDefault="00B576E9">
            <w:pPr>
              <w:pStyle w:val="a5"/>
            </w:pPr>
            <w:r>
              <w:t>Человек и техника.</w:t>
            </w:r>
          </w:p>
        </w:tc>
      </w:tr>
      <w:tr w:rsidR="00B576E9" w14:paraId="6520FE1C" w14:textId="77777777" w:rsidTr="00751FE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2ADFD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BBA7" w14:textId="77777777" w:rsidR="00B576E9" w:rsidRDefault="00B576E9">
            <w:pPr>
              <w:pStyle w:val="a5"/>
            </w:pPr>
            <w:r>
              <w:t>Человек на производстве.</w:t>
            </w:r>
          </w:p>
        </w:tc>
      </w:tr>
      <w:tr w:rsidR="00B576E9" w14:paraId="03C62128" w14:textId="77777777" w:rsidTr="00ED7E2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16F88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9BCF" w14:textId="77777777" w:rsidR="00B576E9" w:rsidRDefault="00B576E9">
            <w:pPr>
              <w:pStyle w:val="a5"/>
            </w:pPr>
            <w:r>
              <w:t>Почтовая связь в нашей стране.</w:t>
            </w:r>
          </w:p>
        </w:tc>
      </w:tr>
      <w:tr w:rsidR="00B576E9" w14:paraId="6FFC0EEB" w14:textId="77777777" w:rsidTr="0063460C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29D8C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EF89" w14:textId="77777777" w:rsidR="00B576E9" w:rsidRDefault="00B576E9">
            <w:pPr>
              <w:pStyle w:val="a5"/>
            </w:pPr>
            <w:r>
              <w:t>Чтобы люди были красивыми. Парикмахер. Визажист.</w:t>
            </w:r>
          </w:p>
        </w:tc>
      </w:tr>
      <w:tr w:rsidR="00B576E9" w14:paraId="40D96C87" w14:textId="77777777" w:rsidTr="00A977D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53765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F86F" w14:textId="77777777" w:rsidR="00B576E9" w:rsidRDefault="00B576E9">
            <w:pPr>
              <w:pStyle w:val="a5"/>
            </w:pPr>
            <w:r>
              <w:t>На страже закона. Встреча.</w:t>
            </w:r>
          </w:p>
        </w:tc>
      </w:tr>
      <w:tr w:rsidR="00B576E9" w14:paraId="5C1A3528" w14:textId="77777777" w:rsidTr="0077357A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54557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13B0" w14:textId="77777777" w:rsidR="00B576E9" w:rsidRDefault="00B576E9">
            <w:pPr>
              <w:pStyle w:val="a5"/>
            </w:pPr>
            <w:r>
              <w:t>Библиотекарь. Экскурсия в библиотеку</w:t>
            </w:r>
          </w:p>
        </w:tc>
      </w:tr>
      <w:tr w:rsidR="00B576E9" w14:paraId="65658EB6" w14:textId="77777777" w:rsidTr="00D41CD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620C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B661" w14:textId="77777777" w:rsidR="00B576E9" w:rsidRDefault="00B576E9">
            <w:pPr>
              <w:pStyle w:val="a5"/>
            </w:pPr>
            <w:r>
              <w:t>Зеленое богатство.</w:t>
            </w:r>
          </w:p>
        </w:tc>
      </w:tr>
      <w:tr w:rsidR="00B576E9" w14:paraId="3803CFC9" w14:textId="77777777" w:rsidTr="005062A2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0D67B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D18C" w14:textId="77777777" w:rsidR="00B576E9" w:rsidRDefault="00B576E9" w:rsidP="00B576E9">
            <w:pPr>
              <w:pStyle w:val="a5"/>
            </w:pPr>
            <w:r>
              <w:t>Когда на весах лекарства. Фармацевт. Встреча.</w:t>
            </w:r>
          </w:p>
        </w:tc>
      </w:tr>
      <w:tr w:rsidR="00F64D96" w14:paraId="426E2C1B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72977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6CBC" w14:textId="171D7FEA" w:rsidR="00F64D96" w:rsidRDefault="005C653C">
            <w:pPr>
              <w:pStyle w:val="a5"/>
              <w:jc w:val="center"/>
            </w:pPr>
            <w:r>
              <w:rPr>
                <w:b/>
                <w:bCs/>
              </w:rPr>
              <w:t>9 класс</w:t>
            </w:r>
            <w:bookmarkStart w:id="0" w:name="_GoBack"/>
            <w:bookmarkEnd w:id="0"/>
          </w:p>
        </w:tc>
      </w:tr>
      <w:tr w:rsidR="00F64D96" w14:paraId="2334C2A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EF06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B580" w14:textId="77777777" w:rsidR="00F64D96" w:rsidRDefault="00C539BF">
            <w:pPr>
              <w:pStyle w:val="a5"/>
            </w:pPr>
            <w:r>
              <w:t>Познай самого себя. Беседа, тестирование.</w:t>
            </w:r>
          </w:p>
        </w:tc>
      </w:tr>
      <w:tr w:rsidR="00F64D96" w14:paraId="24AE4041" w14:textId="77777777">
        <w:trPr>
          <w:trHeight w:hRule="exact" w:val="6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BC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0CEB" w14:textId="77777777" w:rsidR="00F64D96" w:rsidRDefault="00C539BF">
            <w:pPr>
              <w:pStyle w:val="a5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F64D96" w14:paraId="238D93FF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3CFE2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FBDF" w14:textId="77777777" w:rsidR="00F64D96" w:rsidRDefault="00C539BF">
            <w:pPr>
              <w:pStyle w:val="a5"/>
            </w:pPr>
            <w:r>
              <w:t>Мотивы выбора профессии.</w:t>
            </w:r>
          </w:p>
        </w:tc>
      </w:tr>
      <w:tr w:rsidR="00F64D96" w14:paraId="460335D8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36C6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E822" w14:textId="77777777" w:rsidR="00F64D96" w:rsidRDefault="00C539BF">
            <w:pPr>
              <w:pStyle w:val="a5"/>
            </w:pPr>
            <w:r>
              <w:t>Психологические характеристики профессий.</w:t>
            </w:r>
          </w:p>
        </w:tc>
      </w:tr>
      <w:tr w:rsidR="00F64D96" w14:paraId="3CCC7AC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582F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6CB1" w14:textId="77777777" w:rsidR="00F64D96" w:rsidRDefault="00C539BF">
            <w:pPr>
              <w:pStyle w:val="a5"/>
            </w:pPr>
            <w:r>
              <w:t>Выпускники школы-учителя</w:t>
            </w:r>
          </w:p>
        </w:tc>
      </w:tr>
      <w:tr w:rsidR="00F64D96" w14:paraId="062CFE13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FBC4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A7CC" w14:textId="77777777" w:rsidR="00F64D96" w:rsidRDefault="00C539BF">
            <w:pPr>
              <w:pStyle w:val="a5"/>
            </w:pPr>
            <w:r>
              <w:t>Профессии с большой перспективой.</w:t>
            </w:r>
          </w:p>
        </w:tc>
      </w:tr>
      <w:tr w:rsidR="00F64D96" w14:paraId="364D8307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BE4E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A4F7" w14:textId="77777777" w:rsidR="00F64D96" w:rsidRDefault="00C539BF">
            <w:pPr>
              <w:pStyle w:val="a5"/>
            </w:pPr>
            <w:r>
              <w:t>Как стать гением. Жизненная стратегия творческая человека.</w:t>
            </w:r>
          </w:p>
        </w:tc>
      </w:tr>
      <w:tr w:rsidR="00F64D96" w14:paraId="5A3582B2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819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E309" w14:textId="77777777" w:rsidR="00F64D96" w:rsidRDefault="00C539BF">
            <w:pPr>
              <w:pStyle w:val="a5"/>
            </w:pPr>
            <w:r>
              <w:t>Сотвори свое будущее. Проект</w:t>
            </w:r>
          </w:p>
        </w:tc>
      </w:tr>
      <w:tr w:rsidR="00F64D96" w14:paraId="4466A37E" w14:textId="77777777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3C9D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9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365F" w14:textId="77777777" w:rsidR="00F64D96" w:rsidRDefault="00C539BF">
            <w:pPr>
              <w:pStyle w:val="a5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14:paraId="309AEF77" w14:textId="77777777" w:rsidR="00F64D96" w:rsidRDefault="00F64D96"/>
    <w:sectPr w:rsidR="00F64D96" w:rsidSect="00F64D96">
      <w:pgSz w:w="11900" w:h="16840"/>
      <w:pgMar w:top="338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26D7F" w14:textId="77777777" w:rsidR="001E7B4B" w:rsidRDefault="001E7B4B"/>
  </w:endnote>
  <w:endnote w:type="continuationSeparator" w:id="0">
    <w:p w14:paraId="5F6168B7" w14:textId="77777777" w:rsidR="001E7B4B" w:rsidRDefault="001E7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6D71" w14:textId="77777777" w:rsidR="001E7B4B" w:rsidRDefault="001E7B4B"/>
  </w:footnote>
  <w:footnote w:type="continuationSeparator" w:id="0">
    <w:p w14:paraId="10779CF0" w14:textId="77777777" w:rsidR="001E7B4B" w:rsidRDefault="001E7B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96"/>
    <w:rsid w:val="000F7BD0"/>
    <w:rsid w:val="001E7B4B"/>
    <w:rsid w:val="005C653C"/>
    <w:rsid w:val="00B576E9"/>
    <w:rsid w:val="00C539BF"/>
    <w:rsid w:val="00F64D96"/>
    <w:rsid w:val="00FD7C0A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  <w:style w:type="table" w:styleId="a8">
    <w:name w:val="Table Grid"/>
    <w:basedOn w:val="a1"/>
    <w:rsid w:val="005C65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  <w:style w:type="table" w:styleId="a8">
    <w:name w:val="Table Grid"/>
    <w:basedOn w:val="a1"/>
    <w:rsid w:val="005C65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Мария Котусова</cp:lastModifiedBy>
  <cp:revision>2</cp:revision>
  <dcterms:created xsi:type="dcterms:W3CDTF">2024-02-11T18:36:00Z</dcterms:created>
  <dcterms:modified xsi:type="dcterms:W3CDTF">2024-02-11T18:36:00Z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